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też, mój Boże, że Ty badasz* serca i masz upodobanie w prawości. (Stąd) ja w szczerości** serca, chętnie ofiarowałem to wszystko. Widzę też teraz Twój lud, który znajduje się tutaj, że (i on) z radością i chętnie składa Ci dary.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17:3&lt;/x&gt;; &lt;x&gt;300 11:20&lt;/x&gt;; &lt;x&gt;300 12:3&lt;/x&gt;; &lt;x&gt;300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9:5&lt;/x&gt;; &lt;x&gt;110 9:4&lt;/x&gt;; &lt;x&gt;220 33:3&lt;/x&gt;; &lt;x&gt;230 119:7&lt;/x&gt;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2024-05-15T17:02:00Z</dcterms:modified>
</cp:coreProperties>
</file>