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zasiadł na tronie JHWH* jako król zamiast Dawida, swojego ojca, i dobrze mu się wiodło, a cały Izrael był mu posłuszny.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2024-05-15T17:43:22Z</dcterms:modified>
</cp:coreProperties>
</file>