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nade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Isajego,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син Єссея царював над Ізраїлем сорок літ,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Iszaja, królował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Dawida, syna Jessego, panował on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2024-05-15T12:59:12Z</dcterms:modified>
</cp:coreProperties>
</file>