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9"/>
        <w:gridCol w:w="6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książęta (rodów) ojców i książęta plemion Izraela, książęta tysięcy i setek i przełożeni robót królewskich zachęcili się*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35:4-35&lt;/x&gt;; &lt;x&gt;130 22:5&lt;/x&gt;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2024-05-15T07:36:43Z</dcterms:modified>
</cp:coreProperties>
</file>