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9"/>
        <w:gridCol w:w="1430"/>
        <w:gridCol w:w="6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znalazł u siebie (drogie) kamienie, składał (je) w skarbcu domu JAHWE na rękę Jechiela Gerszonity.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2024-05-15T10:06:49Z</dcterms:modified>
</cp:coreProperties>
</file>