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2"/>
        <w:gridCol w:w="6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Salomona był Rechabeam, którego synem był Abiasz, którego synem był Asa, którego synem był Jehoszafat,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2024-05-21T19:34:44Z</dcterms:modified>
</cp:coreProperties>
</file>