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0"/>
        <w:gridCol w:w="219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Amon, którego synem był Jozjasz.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2024-05-21T15:17:37Z</dcterms:modified>
</cp:coreProperties>
</file>