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7"/>
        <w:gridCol w:w="1622"/>
        <w:gridCol w:w="61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Absalom, syn Maaki, córki Talmaja, króla Geszuru, czwarty Adoniasz, syn Chagit,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2024-05-21T11:27:25Z</dcterms:modified>
</cp:coreProperties>
</file>