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Szechaniasza byli: Szemejasz, a synami Szemejasza Chatusz i Jigeal, i Bariach, i Neariasz, i Szafat, tych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2024-05-21T11:54:02Z</dcterms:modified>
</cp:coreProperties>
</file>