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 i Eliaszib, i Pelajasz, i Akub, i Jochanan, i Delajasz, i Anani, tych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2024-05-21T22:13:25Z</dcterms:modified>
</cp:coreProperties>
</file>