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z żony Dawida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Sefatyjasz z Abitaili; szósty Jetraam z Egli,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Safatiasza z Abitale; szóstego Jetrahama z Egle,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Abitali;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Szefatiasz, którego urodziła mu Abital, szósty Jitream, którego miał z żoną Eglą.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Szefatiasza, urodziła Abitala, a szóstego, Jetreama - Egla.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Szefatja z Abital i szósty Itream z jego żony Egii.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Сафатія від Авіталі, шостий Єтраам від Аґли його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Szefatja, syn Abitali; szóstym Itream od Egli, 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Szefatiasz, z Abital; szósty, Jitream, z Egli, jego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2024-05-21T22:18:27Z</dcterms:modified>
</cp:coreProperties>
</file>