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88"/>
        <w:gridCol w:w="3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Elizama, i Elijada, i Elifelet, dziewięć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Eliada, i Elifelet, dziewięć: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Elpalet,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Elifelet, czyli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Eliszamę, Eliadę, Elpaleta.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Elifelet,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Еліада і Еліфалет,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 – dziewięciu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2024-05-22T01:22:04Z</dcterms:modified>
</cp:coreProperties>
</file>