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Kenaza byli Otniel* i Serajasz. A synami Otniela Chatat (i Meonotaj).**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 Mss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2024-05-17T19:37:48Z</dcterms:modified>
</cp:coreProperties>
</file>