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Kaleba,* syna Jefunego, byli: Iru, Ela** i Naam. A synami Eli – Kenaz.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Ir i 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2024-05-17T17:02:37Z</dcterms:modified>
</cp:coreProperties>
</file>