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1"/>
        <w:gridCol w:w="337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Jehalelela byli: Zif i Zifa, Tiria i Asarel.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Jehalelela byli Zyf, Zyfa, Tiria i Asarel.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Jehalleleela: Zif, Zifa, Tiria i Asareel.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Jehaleleela: Zyf i Zyfa, Tyryja, i Azarel.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Jaleleel: Zif i Zifa, Tiria, i Asrael.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Jehalleleela: Zif, Zifa, Tiria i Asareel.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Jehallelela byli: Zif, Zifa, Tiria i Asreel.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Jehalleleela byli: Zif, Zifa, Tiria i Asareel.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Jehalleleela: Zif, Zifa, Tiria i Asareel.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Jehallelela byli: Zif, Zifa, Tirja i Asarel.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син Ґезеїл, Амиахі і Зафа і Заіра і Есераїл.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Jehallelela to: Zyf, Zyfa, Tiria i Azarel.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Jehallelela byli: Zif i Zifa, Tiria i Asarel.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2024-05-17T15:32:08Z</dcterms:modified>
</cp:coreProperties>
</file>