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5"/>
        <w:gridCol w:w="2275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Jehalelela byli: Zif i Zifa, Tiria i Asarel.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2024-05-20T22:44:02Z</dcterms:modified>
</cp:coreProperties>
</file>