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5"/>
        <w:gridCol w:w="1378"/>
        <w:gridCol w:w="6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Ezry był Jeter i Mered, i Efer, i Jalon. Poczęła też* Miriam** i Szammaja, i Jiszbacha, ojca Esztemoi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Poczęła też : wg G: Jeter zrodził, ἐγέννησεν Ιεθερ.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Wygląda na imię męskie, choć oznacza też siostrę Mojżesza.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2024-05-17T14:30:55Z</dcterms:modified>
</cp:coreProperties>
</file>