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3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żony Hodiasza, siostry Nachama,* byli: ojciec Keili, Garmijczyka, i Esztemoi, Maakatczyka.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zaś żony Hodiasza, siostry Nachama, byli: ojciec Keili, Garmijczyka, i Esztemoi, Maakity.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żony Hodijji, siostry Nahama, ojca Keili: Garmity i Esztemoa, Maakatyta.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żony Hodyjaszowej, siostry Nahama, ojca Ceili: Garmi i Estemoa Mahatczyk.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żony Odaje, siostry Nahama, ojca Ceila: Garmi i Estam, który był z Machary.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żony Hodijji, siostry Nachama, ojca Keili, Garmity, i Esztemoy, Maakatyty.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żony Hodiasza, siostry Nachama, byli ojcowie Keili, Garmijczyka, i Esztemoi, Maachatczyka.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żony Hodijji, siostry Nachama, to ojciec Keili – Garmita oraz Esztemoa, Maakatyta.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żony Hodijji, siostry Nachama, byli: Garmita - ojciec Keili oraz Esztemoa, Maakatyta.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żony Hodijji, siostry Nachama, byli: ojciec Keili, Garmita i Esztemoa, Maakatyta.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жінки Юдейки сестри Нахема. І Далія батько Кеїли, і Семейон батько Йомана. І сини Наїма батька Кеїла: Аґармі і Естемої Махаті.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żony Hodijasza, siostry Nachama, ojca Keila byli: Garmita i Esztemo Maachyta.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żony Hodiasza, siostry Nachama, byli: ojciec Keili Garmity i Esztemoi Maakatyty.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Dalii, ojca Keila i Semejon, ojciec Jomana i synowie Naema, καὶ Δαλια πατὴρ Κειλα καὶ Σεμειων πατὴρ Ιωμαν καὶ υἱοὶ Ναημ.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2024-05-17T19:31:12Z</dcterms:modified>
</cp:coreProperties>
</file>