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8"/>
        <w:gridCol w:w="6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Szeli, syna Judy, byli: Er, ojciec Leki, i Lada, ojciec Mareszy, i z rodzin (posiadających) wytwórnie bisioru w domu Aszbei,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2024-05-17T01:28:58Z</dcterms:modified>
</cp:coreProperties>
</file>