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nim też Jokim, potomkowie Kozeby oraz Joasz i Saraf, którzy panowali nad Moabem, a potem wrócili do [Bet]-Lechem — z dawna pochodzą te zapisy.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Jokim i mężczyźni Kozeby oraz Joasz i Saraf, którzy panowali w Moabie, a także Jaszubilechem.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i mężowie Chozeby, i Joaz i Saraf, którzy panowali w Moab, i Jasubi Lechem; ale te rzeczy są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zastanowił słońce, i mężowie Kłamstwa, i Bezpieczny, i Rozpalający, którzy byli książęty w Moab i którzy się wrócili do Lahem, a to słowa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mężowie z Kozeby oraz Joasz i Saraf, którzy panowali w Moabie, zanim powrócili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z Koseby, dalej Joasz i Saraf, którzy panowali nad Moabem, a potem powrócili do Bet-Lechem, jak mówią 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zanim powrócili do Lechem.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nim 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Jokim, mężowie z Kozeby, Joasz i Saraf, którzy ożenili się w Moabie, ale powrócili do Betlejem.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і мужі Хозива і Йоас і Сараф, які замешкали в Моаві. І перезвав їх аведирін (і) атукіїн.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Kozeby; Joasz i Saraf, którzy panowali w Moabie, a potem powrócili do Beth Lechem. Ale to dawne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mężowie z Kozeby, i Joasz, i Saraf, którzy mieli żony Moabitki, i Jaszubi-Lechem. A słowa te mają długą tradycję.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2024-05-21T09:04:33Z</dcterms:modified>
</cp:coreProperties>
</file>