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Nemuel i Jamin, Jarib, Zerach, Saul.*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46:10&lt;/x&gt;; &lt;x&gt;20 6:15&lt;/x&gt;; &lt;x&gt;40 26:12-13&lt;/x&gt;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2024-05-17T18:53:06Z</dcterms:modified>
</cp:coreProperties>
</file>