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Szalum, jego synem Mibsam, 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Szallum, jego syn Mibsam, jego syn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Sallum syn jego, Mabsam syn jego, Misma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Sellum, syn jego, Mapsam, syn jego, Masma,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synem Szalluma - Mibsam, jego zaś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był Szallum, synem Szalluma Mibsam, synem Mibsama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był Mibsam, a jego synem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Saula był Szallum, a synem Szalluma - Mibsam. Synem Mibsama był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Салем, його син Мавасам, його син Масма,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Szallum, a jego synem Mibsam, a jego synem Miszma.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Szallum, jego synem Mibsam, jego synem Miszma.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2024-05-21T03:02:23Z</dcterms:modified>
</cp:coreProperties>
</file>