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Molada i w Chasar-Szual;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Beerseba i w Molada, i w Hasersual,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Bersabee i Molada, i Hasarsual,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Beerszeba, Molada i Chacar-Szual,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замешкали в Вирсавії і Сама і Молада і Есирсуал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Beer–Szeba, w Molada, w Hacar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Beer-Szebie i Moladzie, i Chacar-Szual,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2024-05-17T19:54:39Z</dcterms:modified>
</cp:coreProperties>
</file>