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19"/>
        <w:gridCol w:w="2165"/>
        <w:gridCol w:w="2627"/>
        <w:gridCol w:w="4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Betuel, i w Chormie, i w Siklag,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2024-05-17T19:29:11Z</dcterms:modified>
</cp:coreProperties>
</file>