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i Jehu, syn Joszibiasza, syna Serajasza, syna Asjela,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2024-05-17T16:49:27Z</dcterms:modified>
</cp:coreProperties>
</file>