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1"/>
        <w:gridCol w:w="3350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Aszchur, ojciec Tekoi, miał dwie żony: Cheleę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Aszchur, ojciec Tekoi, miał dwie żony: Cheleę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Aszur, ojciec Tekoa, miał dwie żony: Chelę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Assur, ojciec Tekui, miał dwie żony: Chelę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Assur lepak, ociec Tekujej, miał dwie żenie, Halaa i Naara.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Aszchur, ojciec Tekoa, miał dwie żony: Cheleę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Aszchur, ojciec Tekoi, miał dwie żony: Cheleę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Aszchur, ojciec Tekoi, miał dwie żony Cheleę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Aszchur, założyciel Tekoa, miał dwie żony: Cheleę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Aszchur, ojciec Tekoi, miał dwie żony: Chelę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Саура батька Текоя були дві жінки, Аода і Тоада.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Aszchur, ojciec Tekoi, miał dwie żony: Chelę i Naarath.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Aszchur zaś, ojciec Tekoi, miał dwie żony: Chelę i Naarę.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2024-05-21T03:58:25Z</dcterms:modified>
</cp:coreProperties>
</file>