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2"/>
        <w:gridCol w:w="53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 i Chefera, i Temniego, i Achasztariego –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—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Naara urodziła mu Achuzama, Chefera, Temniego i Achasztariego.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Achusama, i Hefera, i Temana, i Achastara. Cić są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urodziła mu Naara Oozama i Hefera, i Temani, i Ahastari: ci są synowie Naara.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synów: Achuzama, Chefera, Temniego i Achasztariego. Byli to synowie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Achuzama, Chefera, Temniego i Achasztariego - są oni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 urodziła mu Achuzzama, Chefera, Temnitów i Achasztarytów. Ci byli synami Naary.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Аода породила йому Охазама і Іфада і Темана і Астирана. Ці всі - сини Аода.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Naarath urodziła mu Achuzama, Chefera, Temniego i Achasztara. Ci są synami Naarath.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czasem Naara urodziła mu Achuzzama i Chefera, i Temeniego, i Achasztariego. Ci byli synami Naary.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2024-05-20T23:55:08Z</dcterms:modified>
</cp:coreProperties>
</file>