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6"/>
        <w:gridCol w:w="6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Achuzama i Chefera, i Temniego, i Achasztariego – ci byli synami Naary.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2024-05-21T05:33:49Z</dcterms:modified>
</cp:coreProperties>
</file>