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Kos zrodził Anuba i Sobebę,* i rodziny Acharchela,** syna Haruma.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Sobebę, </w:t>
      </w:r>
      <w:r>
        <w:rPr>
          <w:rtl/>
        </w:rPr>
        <w:t>צֹבֵבָה</w:t>
      </w:r>
      <w:r>
        <w:rPr>
          <w:rtl w:val="0"/>
        </w:rPr>
        <w:t xml:space="preserve"> (tsowewah), lub: Hasobebę.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Acharchela : wg G: brata Rechaba, ἀδελφοῦ Ρηχαβ.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2024-05-21T05:23:24Z</dcterms:modified>
</cp:coreProperties>
</file>