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6"/>
        <w:gridCol w:w="5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Naczelnikiem był Joel, a Szafam drugim, i Janaj, i Szafat* w Baszanie.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Naczelnikiem rodu był Joel, Szafam był drugi po nim, a Janaj sprawował rządy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Joel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zwierzchnikiem, potem Szafam, następnie Janaj i Szafat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 był przedniejszym ich, a Safam wtóry, a Janaj i Safat zostali w Bazan.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 na przodku, a Safan wtóry: a Janai i Safat w Basan.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 pierwszy, drugi Szafan, potem Janaj i Szafat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stał Joel, drugim był Szafam, potem Jaanai i Szafat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Naczelnikiem w Baszanie był Joel, drugim Szafam, a następnie Janaj i Szafat.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przywódcą był Joel, drugim co do ważności - Szafan, a następnie Janaj i Szafat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Pierwszym był Joel, drugim Szafan, następnymi: Janaj i Szafat w Baszanie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Йоіл первородний, і Сафам другий, і Яній писар в Васані.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przedniejszym był Joel, a drugim Szafam; także Janaj i Szafat mieszkali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Głową był Joel, a drugim Szafam, jak również Janaj i Szafat w Baszanie.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Szafat, </w:t>
      </w:r>
      <w:r>
        <w:rPr>
          <w:rtl/>
        </w:rPr>
        <w:t>וְׁשָפָט</w:t>
      </w:r>
      <w:r>
        <w:rPr>
          <w:rtl w:val="0"/>
        </w:rPr>
        <w:t xml:space="preserve"> , lub: i sądził; wg G: pisarz, ὁ γραμματεύς.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2024-05-09T00:03:00Z</dcterms:modified>
</cp:coreProperties>
</file>