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1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Serajasza, a Serajasz zrodził Jehosadaka.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2024-05-08T10:49:05Z</dcterms:modified>
</cp:coreProperties>
</file>