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1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Sufa,* syna Elkany, syna Machata, syna Amasaja;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Gerszoma: jego syn Libni, jego syn Jachat, jego syn Zimma;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Giersonowi: Lobni syn jego, Jachat syn jego, Zamma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Gerson, Lobni, syn jego, Jahat, syn jego, Zamma,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Gerszoma: syn jego Libni, syn jego Jachat, syn jego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Sufa, syn Elkany, syn Machata, syn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 syna Elkany, syna Machata, syna Amasaja,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Cufa, syna Elkany, syna Machata, syna Amasaja;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Суфа, сина Елкани, сина Мета, сина Амасії,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Jego syn Libny,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– jego syn Libni, jego syn Jachat, jego syn Zimma.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ketiw : Sifa.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2024-06-01T09:21:55Z</dcterms:modified>
</cp:coreProperties>
</file>