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Chilez* wraz z jego pastwistkami, i Debir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Semejowego, syna Jachatowego, syna Giersonowego,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Jeto, syna Gersom, syna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Chillez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Chilez z jego pastwiskami, Debir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Chilaz i Debir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Chilez i jego pastwiska, Debir i jego pastwiska,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Єттар і її околиці і Давір і її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Szymeja, syna Jachata, syna Gerszona,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Chilez : w &lt;x&gt;60 21:15&lt;/x&gt; Cholon; w Mss: </w:t>
      </w:r>
      <w:r>
        <w:rPr>
          <w:rtl/>
        </w:rPr>
        <w:t>חילן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2024-06-01T08:35:32Z</dcterms:modified>
</cp:coreProperties>
</file>