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0"/>
        <w:gridCol w:w="3038"/>
        <w:gridCol w:w="46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Gerszoma* Libni, jego syn, Jachat, jego syn, Zimma, jego syn,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Gerszoma był Libni, a jego synem Jachat, jego synem Zimma,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Abiszua spłodził Bukkiego, a Bukki spłodził Uzziego.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Abissue spłodził Bokki, a Bokki spłodził Uzy.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Abisue zaś zrodził Bokci, a Bokci zrodził Ozy.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Abiszua był ojcem Bukkiego, a Bukki - Uzziego.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Gerszom miał syna Libniego, jego synem był Jachat, jego synem Zimma.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Gerszom: jego syn Libni, jego syn Jachat, jego syn Zimma,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Gerszoma: jego syn Libni, jego syn Jachat, jego syn Zimma,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Gerszoma pochodzi jego syn Libni, jego syn Jachat, jego syn Zimma,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Ґедсона, в Ловенія його сина: Єет його син, Земма його син,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Abiszua spłodził Bukki, a Bukki spłodził Uzzi'ego.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Abiszua zaś został ojcem Bukkiego; Bukki zaś został ojcem Uzziego.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Notowane też jako Gerszon, ּ</w:t>
      </w:r>
      <w:r>
        <w:rPr>
          <w:rtl/>
        </w:rPr>
        <w:t>גֵרְׁשֹון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2024-06-01T09:14:46Z</dcterms:modified>
</cp:coreProperties>
</file>