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7"/>
        <w:gridCol w:w="56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Jediaela to: Bilchan. Synowie zaś Bilchana to: Jeusz i Beniamin, i Ehud, i Kenaana, i Zetan, i Tarszisz, i Achiszachar.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Jediaela był Bilchan, a synowie Bilchana to: Jeusz, Beniamin, Ehud, Kenaana, Zetan, Tarszisz, Achiszachar.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Jediaela: Bilhan, a synowie Bilhana: Jehusz, Beniamin, Ehud, Kenaana, Zetan, Tarszisz i Achiszachar.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Jedyjaelowi: Bilan; a synowie Bilanowi: Jehus, i Banjamin, i Ehod, i Chanaan, i Zetan, i Tarsys, i Achysachar.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Jadihel: Balan. A synowie Balan: Jehus i Beniamin, i Aod, i Chanana, i Zetan, i Tarsis, i Ahisahar: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Jediaela: Bilhan, a synowie Bilhana: Jeusz, Beniamin, Ehud, Kenaana, Zetan, Tarszisz i Achiszachar.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Jediaela byli: Bilchan, a synami Bilchana Jeusz, Beniamin, Ehud, Kenaana, Zetan, Tarszisz i Achiszachar.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Jediaela był Bilhan, a synami Bilhana byli: Jeusz, Beniamin, Ehud, Kenaana, Zetan, Tarszisz i Achiszachar.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Potomkami Jediaela byli Bilhan i jego synowie: Jeusz, Beniamin, Ehud, Kenaana, Zetan, Tarszisz i Achiszachar.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Jediaela był Bilhan. Synami zaś Bilhana byli: Jeusz, Beniamin, Ehud, Kenaana, Zetan, Tarszisz i Achiszachar.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Ядіїла: Валаан. І сини Валаана. Яус і Веніямин і Аот і Ханана і Зетан і Рамессей і Ахісаар.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potomkami Jediaela byli: Bilhan; zaś synowie Bilhana to: Jeusza, Binjamin, Ehud, Kenaana, Zetan, Tarszysz i Achiszachar.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Jediaela: Bilhan; a synami Bilhana byli: Jeusz i Beniamin, i Ehud, i Kenaana, i Zetan, i Tarszisz, i Achiszachar.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2024-06-01T19:15:59Z</dcterms:modified>
</cp:coreProperties>
</file>