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Szemidy: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Semidowi byli Ahyjan, i Sechem, i Likchy, i Anijam.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Semida: Ahin i Sechem, i Lecy,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Семіра були: Яем і Сихем і Лакей і Аніям.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Szemida byli: Achian, Szechem,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Szechem,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2024-06-01T23:13:21Z</dcterms:modified>
</cp:coreProperties>
</file>