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5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zrodził Jafleta i Szomera, i Chotama, i Szuę,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zrodził Jafleta, Szomera, Chotama oraz Szuę,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spłodził Jafleta, Szomera, Chotama oraz ich siostrę 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spłodził Jafleta, i Somera, i Hotama, i Suę,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zrodził Jeflat i Somer, i Hotam, i Sua,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był ojcem Jafleta, Szemera, Chotama i siostry ich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zrodził Jafleta, Szomera, Chotama i ich siostrę 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był ojcem Jafleta, Szomera, Chotama oraz ich siostry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był ojcem Jafleta, Szemera, Chotama oraz ich siostry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był ojcem Jafleta, Szomera, Chotama oraz ich siostry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Хавер породив Яфалита і Самира і Хотама і Солу їхню сестру.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Chaber spłodził Jafleta, Szomera, Chotama, oraz ich siostrę 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został ojcem Jafleta i Szomera, i Chotama, i Szuy, ich siostry.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2024-06-01T20:17:41Z</dcterms:modified>
</cp:coreProperties>
</file>