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 to: Zemira i Joasz, i Eliezer, i Elioenaj, i Omri, i Jerimot, i Abiasz, i Anatot, i Alamet – wszyscy oni byli synami Bekera,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 to: Zemira, Joasz, Eliezer, Elioenaj, Omri, Jerimot, Abiasz, Anatot i Alamet — wszyscy oni byli synami Bekera,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Bekera: Zemira, Joasz, Eliezer, Elioenaj, Omri, Jerimot, Abiasz, Anatot i Alamet. Ci wszyscy byli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Bechorowi; Zamirai i Joaz, i Eliezer, i Elienaj, i Amry, i Jerymot, i Abijasz, i Anatot, i Alamat; wszyscy ci synowie Bechorowi.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Bechorowi: Zamira i Joas, i Eliezer, i Elioenaj, i Amri, i Jerimot, i Abia, i Anatot, i Almat: ci wszyscy synowie Bechor.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Bekera: Zemira, Joasz, Eliezer, Elioenaj, Omri, Jeremot, Abiasz, Anatot i Alamet; ci wszyscy są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Bekera byli: Zemira, Joasz, Eliezer, Elioenaj, Omri, Jeremot, Abiasz, Anatot i Alemet; wszyscy ci byli synami Bekera,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Bekera byli: Zemira, Joasz, Eliezer, Elioenaj, Omri, Jeremot, Abiasz, Anatot i Alemet. Wszyscy byli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Bekera byli: Zemira, Joasz, Eliezer, Elioenaj, Omri, Jeremot, Abiasz, Anatot i Alamet - wszyscy oni byli Bekerytami.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Bekera byli: Zemira, Joasz, Eliezer, Elioenaj, Omri, Jeremot, Abijja, Anatot i Alemet. Ci wszyscy byli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Вахіра: Замарія і Йоас і Еліезер і Елітенан і Амарія і Єрімот і Авію і Анатот і Ґемеет. Всі ці сини Вахіра.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Bechera byli: Zemira, Joasz, Eliezer, Elioenaj, Omri, Jerimot, Abija, Anatot i Alamet to wszyscy synowie Bechera.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Bechera byli: Zemira i Joasz, i Eliezer, i Elioenaj, i Omri, i Jeremot, i Abijasz, i Anatot, i Alemet – wszyscy oni byli synami Bechera.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2024-06-01T19:44:54Z</dcterms:modified>
</cp:coreProperties>
</file>