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6"/>
        <w:gridCol w:w="3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Jiszmeraj, Jiszlia i Jobab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Ismaraj, i Islijasz, i Jobab, synowie Elfaalowi.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Jesamari, i Jezlia, i Jobab, synowie 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Jobab,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Jeszmeraj, Jezlia i Jobab byli potomkami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Jiziia i Jobab byli [synami]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Ісамарій і Єзлія і Йовав сини Елфаала.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Jizlaia, Jobab –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Jobab, synowie Elpaala,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2024-05-09T01:09:10Z</dcterms:modified>
</cp:coreProperties>
</file>