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2"/>
        <w:gridCol w:w="4195"/>
        <w:gridCol w:w="3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 i Zikri,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Zikri,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Jakim, i Zychry, i Zabdy,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Jacim, i Zechri, i 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Jakim, Zikri,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Якім і Зехрій і Завдій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Jakim, Zychry, Zabdi,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Jakim, i Zikri, i Zabdi,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2024-05-08T20:34:10Z</dcterms:modified>
</cp:coreProperties>
</file>