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3"/>
        <w:gridCol w:w="2100"/>
        <w:gridCol w:w="2548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2024-05-08T15:06:55Z</dcterms:modified>
</cp:coreProperties>
</file>