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3"/>
        <w:gridCol w:w="5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odźwierni:* Szallum i Akub, i Talmon, i Achiman oraz ich bracia – Szallum naczelnikiem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Odźwierni: Szalum, Akub, Talmon i Achiman oraz ich bracia — Szalum był ich naczelnikiem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odźwierni: Szallum, Akkub, Talmon, Achiman i ich bracia. Szallum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 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zwierzchnikiem;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odźwierni: Sallum, i Akkub, i Talmon, i Ahyman, i nracia ich; Sallum książę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odźwierni: Sellum i Akkub, i Telmon, i Ahimam; i brat ich Sellum, przedniejszy,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Odźwierni: Szallum, Akkub, Talmon, Achiman i ich bracia. Szallum był przełożonym.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Odźwiernymi byli: Szallum, Akkub, Talmon, Achiman i ich bracia, a ich naczelnikiem był Szallum,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Odźwiernymi byli: Szallum – jako zwierzchnik, Akkub, Talmon, Achiman oraz ich bracia,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przy bramach: Szallum, Akkub, Talmon, Achiman i ich bracia. Szallum był ich przełożonym,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odźwierni: Szallum, Akkub, Talmon i Achiman, a ich brat Szallum był zwierzchnikiem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Дверники: Салом і Акув і Талман і Еман і їхні брати; Салом володар,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odźwierni: Szallum, Akkub, Talmon i Achiman oraz ich bracia; zaś Szallum był przywódcą.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odźwiernymi byli: Szallum i Akkub, i Talmon, i Achiman, a ich brat Szallum był głową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26:1-19&lt;/x&gt;; &lt;x&gt;130 8:29-34&lt;/x&gt;; &lt;x&gt;90 31:1-13&lt;/x&gt;; &lt;x&gt;100 5:1-5&lt;/x&gt;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2024-05-29T20:37:04Z</dcterms:modified>
</cp:coreProperties>
</file>