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wiedzę,* chciałbym przed tym ludem umieć wychodzić i wchodzić,** bo kto zdoła sądzić ten Twój tak wielki lud?***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מַּדָע</w:t>
      </w:r>
      <w:r>
        <w:rPr>
          <w:rtl w:val="0"/>
        </w:rPr>
        <w:t xml:space="preserve"> , zob. &lt;x&gt;340 1:4&lt;/x&gt;; &lt;x&gt;250 10:20&lt;/x&gt;.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wychodzić i wchodzić, </w:t>
      </w:r>
      <w:r>
        <w:rPr>
          <w:rtl/>
        </w:rPr>
        <w:t>הָעָם־ לִפְנֵי וְאָבֹואָה וְאֵצְאָה הַּזֶה</w:t>
      </w:r>
      <w:r>
        <w:rPr>
          <w:rtl w:val="0"/>
        </w:rPr>
        <w:t xml:space="preserve"> , idiom: chciałbym umieć prowadzić sprawy tego ludu; chciałbym umieć przewodzić temu ludowi, zob. &lt;x&gt;90 18:13&lt;/x&gt;, 16; &lt;x&gt;130 11:2&lt;/x&gt;.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 kto zdoła sądzić ten Twój lud, </w:t>
      </w:r>
      <w:r>
        <w:rPr>
          <w:rtl/>
        </w:rPr>
        <w:t>יִׁשְּפֹט אֶת־עַּמְָךּכִי־מִי : (1</w:t>
      </w:r>
      <w:r>
        <w:rPr>
          <w:rtl w:val="0"/>
        </w:rPr>
        <w:t>) bo kto da mi sądzić ten Twój lud, (2) bo obym tak mógł 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2024-04-29T18:13:06Z</dcterms:modified>
</cp:coreProperties>
</file>