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Wyruszali* i sprowadzali z Egiptu rydwan za sześćset (sykli) srebra,** konia zaś za sto pięćdziesiąt,*** i tak sprowadzali**** do wszystkich królów chetyckich i królów Aramu – za ich pośrednictwem.*****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Sprowadzali z Egiptu rydwan za sześćset sykli srebra,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konia za sto piećdziesiąt.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takich warunkach, za pośrednictwem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kupców, sprowadzali je do wszystkich królów chetyckich oraz aramejskich.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wychodzili, i przywozili z Egiptu rydwan za sześćset syklów srebra, a konia za sto pięćdziesiąt. W ten sposób wszyscy królowie chetyccy i królowie Syrii dostawali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ich pośrednictwem.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wychodzili i przywodzili z Egiptu cug woźników za sześć set srebrników, a konia za sto i za pięćdziesiąt. A tak wszyscy królowie Hetejscy, i królowie Syryjscy z rąk ich koni dostawali.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czterzy woźniki za sześć set srebrników, a konia za sto pięćdziesiąt: także też ze wszytkich królestw Hetejskich i od królów Syryjskich kupowano.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Przybywali i przywozili z Egiptu: rydwany za sześćset syklów, konie zaś za sto pięćdziesiąt. Tak samo za ich pośrednictwem sprowadzano je dla wszystkich królów chittyckich i aramejskich.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Wyprawiali się oni i sprowadzali z Egiptu wóz za sześćset srebrników, konia zaś za sto pięćdziesiąt; za ich pośrednictwem dostawały się one dalej do wszystkich królów chetyckich i królów aramejskich.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Przybywali i sprowadzali z Egiptu: rydwan za sześćset sztuk srebra, a konia za sto pięćdziesiąt; tak samo wszystkim królom chetyckim i królom aramejskim sprowadzano je za ich pośrednictwem.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rydwan sprowadzany z Egiptu płacili wtedy sześćset syklów srebra, a za konia sto pięćdziesiąt. Oni również zaopatrywali królów chetyckich i królów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Przybywali oni przywożąc z Egiptu rydwan za cenę sześciuset syklów srebra, a konie za sto pięćdziesiąt. Podobnie też wszyscy królowie chittyccy i aramejscy sprowadzali je za ich pośrednictwem.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приходили і видодили з Єгупту одну колісницю за шістьсот срібних і коня за сто пятдесять. І так для всіх царів Хеттеїв і царів Сирії приводили їхніми руками.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wychodzili i za sześćset sztuk srebra przyprowadzali z Micraim rydwany, a konia za sto pięćdziesiąt. Wszyscy królowie Chetejczyków oraz królowie aramejscy wówczas dostawali konie z 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Zazwyczaj sprowadzali i wywozili z Egiptu rydwan za sześćset srebrników, a konia za sto pięćdziesiąt; i tak było w wypadku wszystkich królów Hetytów i królów Syrii. Dokonywali wywozu za ich pośrednictwem.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Jeśli wyruszali z Jerozolimy, by sprowadzić z Egiptu, to byłby to przypadek określenia podróży do Egiptu w kategoriach przemieszczania się tam w górę (</w:t>
      </w:r>
      <w:r>
        <w:rPr>
          <w:rtl/>
        </w:rPr>
        <w:t>וַּיַעֲלּו</w:t>
      </w:r>
      <w:r>
        <w:rPr>
          <w:rtl w:val="0"/>
        </w:rPr>
        <w:t>), zwykle do Egiptu się schodzi; określenie to może jednak oznaczać wyruszanie w górę z Egiptu do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7,2 kg.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1,8 kg.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sprowadzano.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za ich pośrednictwem, ּ</w:t>
      </w:r>
      <w:r>
        <w:rPr>
          <w:rtl/>
        </w:rPr>
        <w:t>בְיָדָם</w:t>
      </w:r>
      <w:r>
        <w:rPr>
          <w:rtl w:val="0"/>
        </w:rPr>
        <w:t xml:space="preserve"> , G w &lt;x&gt;110 10:29&lt;/x&gt; morzem, ּ</w:t>
      </w:r>
      <w:r>
        <w:rPr>
          <w:rtl/>
        </w:rPr>
        <w:t>בְיָם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2024-04-29T17:34:55Z</dcterms:modified>
</cp:coreProperties>
</file>