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Bożą Dawid przeniósł z Kiriat-Jearim na miejsce, które dla niej przygotował. Rozpiął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arkę Boga przeniósł Dawid z Kiriat-Jearim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dla niej przygotował, bo rozbił namiot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skrzynię Bożą przeniósł był Dawid z Karyjatyjarym, nagotowawszy jej miejsce; bo jej był namiot rozbił w Jeruzalemie.)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skrzynię Bożą przywiódł był Dawid z Kariatiarim na miejsce, które jej był zgotował, i gdzie jej był rozbił namiot, to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Arkę Bożą przeniósł Dawid z Kiriat-Jearim na miejsce przez siebie przygotowane dla niej,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Skrzynię Bożą sprowadził Dawid z Kiriat-Jearim na miejsce, które sam dla niej przygotował, rozpiąwszy dla niej namiot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przeniósł Arkę Bożą z Kiriat-Jearim na przygotowane dla niej miejsce.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przeniósł Arkę Bożą z Kiriat-Jearim do namiotu, który przygotował i postawił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Bożą przeniósł jednak Dawid z Kirjat-Jearim na miejsce, które dla niej przygotował; zbudował bowiem dla niej Namiot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божий кивот Давид приніс з міста Каріятіарім, бо приготовив йому шатро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przeniósł Skrzynię Boga z Kirjath Jearym, gdy przygotował jej miejsce; bowiem rozbił jej namiot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wcześniej Arkę prawdziwego Boga Dawid sprowadził z Kiriat-Jearim na miejsce, które Dawid dla niej przygotował, gdyż rozbił dla niej namiot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2024-04-29T23:15:10Z</dcterms:modified>
</cp:coreProperties>
</file>