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 i udawali się do Judy i do Jerozolimy, ponieważ Jeroboam i jego synowie odsunęli ich od kapłaństwa na rzecz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2024-05-10T13:03:22Z</dcterms:modified>
</cp:coreProperties>
</file>