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2"/>
        <w:gridCol w:w="6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jego drogi i jego sprawy, zapisane są w Objaśnieniu* proroka Iddo.**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Objaśnieniu : wg G: w zwoju, ἐπὶ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Objaśnieniu proroka Iddo, </w:t>
      </w:r>
      <w:r>
        <w:rPr>
          <w:rtl/>
        </w:rPr>
        <w:t>עִּדֹוּבְמִדְרַׁש הַּנָבִיא</w:t>
      </w:r>
      <w:r>
        <w:rPr>
          <w:rtl w:val="0"/>
        </w:rPr>
        <w:t xml:space="preserve"> , hl 2, zob. &lt;x&gt;140 24:27&lt;/x&gt;;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2024-05-12T07:34:00Z</dcterms:modified>
</cp:coreProperties>
</file>