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wołał do JAHWE, swojego Boga, tymi słowy: JAHWE, nikt nie potrafi, jak Ty, wobec mocnych dopomóc tym, którym brakuje sił. Pomóż nam, JAHWE, nasz Boże, bo oparliśmy się na Tobie i w Twoim imieniu przyszliśmy stawić czoła temu tłumowi. JAHWE, Ty jesteś naszym Bogiem, niech nie powstrzyma* Cię człowiek!**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bitwą Asa zawołał do JAHWE, swojego Boga: JAHWE, nikt nie potrafi jak Ty wobec mocnych dopomóc tym, którym brakuje sił. Pomóż nam, JAHWE, nasz Boże, bo oparliśmy się na Tobie i w Twoim imieniu przyszliśmy stawić czoła temu tłumowi. PANIE! Ty jesteś naszym Bogiem, niech nie powstrzyma Cię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też i Asa przeciw niemu i stanęli w szyku bojowym w Dolinie Sefaty w 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też i Aza przeciw niemu, i uszykowali wojska w dolinie Sefata u Maresy.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ciągnął przeciw niemu i zszykował wojsko ku potykaniu w Dolinie Sefata, która jest u Maresa.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wystąpił Asa. Stanęli do walki w Dolinie Sefaty, w pobliżu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tak wołał do Pana, Boga swego: Panie, oprócz ciebie nie ma takiego, kto by mógł pomóc w walce między silnym a bezsilnym. Pomóż nam, Panie, Boże nasz, bo na tobie się oparliśmy i w imieniu twoim wyruszyliśmy przeciwko tej gromadzie. Panie! Tyś Bogiem naszym, niech ci nie sprosta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wołał do JAHWE, swego Boga: JAHWE, nie ma nikogo poza Tobą, kto pospieszyłby z pomocą w walce między silnym a bezsilnym. Pomóż nam, JAHWE, nasz Boże, ponieważ na Tobie polegamy, i w Twoje imię wyruszyliśmy przeciwko tej gromadzie. JAHWE, Ty jesteś naszym Bogiem, niech człowiek Ci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wezwał pomocy JAHWE, swego Boga, mówiąc: „JAHWE, nikt Ci nie dorówna w udzieleniu pomocy, kiedy walczy potężny i pozbawiony siły. Wesprzyj nas, JAHWE, nasz Boże, bo zaufaliśmy Tobie i w Twoje imię wyruszyliśmy przeciwko tej potędze. JAHWE, Ty jesteś naszym Bogiem. Nikomu nie daj się pokonać!”.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Asa do swego Boga, Jahwe, wołając: - O Jahwe, nikt inny poza Tobą samym nie zdoła przyjść z pomocą [w walce] między potężnym a słabym. Ratuj że nas, o Jahwe, Boże nasz; gdyż na Tobie polegamy i w Imię Twoje wystąpiliśmy przeciw temu mnóstwu. Jesteś, o Jahwe, Bogiem naszym, niechże śmiertelny nie zyska przewagi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Аса до свого Господа Бога і сказав: Господи, не є неможливим у Тебе спасти багатьма і малим числом. Скріпи нас, Господи Боже наш, бо ми на Тебе поклали надію і в твоє імя ми прийшли проти цього дуже великого числа. Господи Боже наш, хай людина не скріпиться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wyciągnął przeciw niemu także Asa i przygotowali wojska w dolinie Sefata przy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wyszedł przeciwko niemu i ustawili się w szyku bojowym w dolinie Cefata, koło Mareszy.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 przy  Tobie  nie  zachowa  sił człowiek.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13:4-12&lt;/x&gt;; &lt;x&gt;140 20:5-12&lt;/x&gt;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2024-05-16T06:25:12Z</dcterms:modified>
</cp:coreProperties>
</file>