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wołał do JAHWE, swojego Boga, tymi słowy: JAHWE, nikt nie potrafi, jak Ty, wobec mocnych dopomóc tym, którym brakuje sił. Pomóż nam, JAHWE, nasz Boże, bo oparliśmy się na Tobie i w Twoim imieniu przyszliśmy stawić czoła temu tłumowi. JAHWE, Ty jesteś naszym Bogiem, niech nie powstrzyma* Cię człowiek!**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 przy  Tobie  nie  zachowa  sił człowiek.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13:4-12&lt;/x&gt;; &lt;x&gt;140 20:5-12&lt;/x&gt;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2024-05-16T23:28:54Z</dcterms:modified>
</cp:coreProperties>
</file>