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pobił Kuszytów wobec Asy i wobec Judy – i Kuszyci zaczęli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2024-05-16T20:30:44Z</dcterms:modified>
</cp:coreProperties>
</file>